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9C306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9C30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57067" w:rsidRPr="00C57067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C57067" w:rsidRPr="00C57067">
        <w:rPr>
          <w:rFonts w:ascii="Times New Roman" w:eastAsia="Times New Roman" w:hAnsi="Times New Roman"/>
          <w:sz w:val="28"/>
          <w:szCs w:val="28"/>
          <w:lang w:eastAsia="ru-RU"/>
        </w:rPr>
        <w:t>058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C57067">
        <w:rPr>
          <w:rFonts w:ascii="Times New Roman" w:eastAsia="Times New Roman" w:hAnsi="Times New Roman"/>
          <w:sz w:val="28"/>
          <w:szCs w:val="28"/>
          <w:lang w:eastAsia="ru-RU"/>
        </w:rPr>
        <w:t>Данилевського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7067">
        <w:rPr>
          <w:rFonts w:ascii="Times New Roman" w:eastAsia="Times New Roman" w:hAnsi="Times New Roman"/>
          <w:sz w:val="28"/>
          <w:szCs w:val="28"/>
          <w:lang w:eastAsia="ru-RU"/>
        </w:rPr>
        <w:t>буд. 10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9-003713-b" w:history="1">
        <w:r w:rsidR="00C57067" w:rsidRPr="00C57067">
          <w:rPr>
            <w:rFonts w:ascii="Times New Roman" w:eastAsia="Times New Roman" w:hAnsi="Times New Roman"/>
            <w:sz w:val="28"/>
            <w:szCs w:val="28"/>
            <w:lang w:eastAsia="ru-RU"/>
          </w:rPr>
          <w:t>UA-2021-09-09-003713-b</w:t>
        </w:r>
      </w:hyperlink>
      <w:r w:rsidR="00C570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9C306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9C306A">
        <w:rPr>
          <w:rFonts w:ascii="Times New Roman" w:hAnsi="Times New Roman"/>
          <w:sz w:val="28"/>
          <w:szCs w:val="28"/>
        </w:rPr>
        <w:t>1</w:t>
      </w:r>
      <w:r w:rsidR="00C57067">
        <w:rPr>
          <w:rFonts w:ascii="Times New Roman" w:hAnsi="Times New Roman"/>
          <w:sz w:val="28"/>
          <w:szCs w:val="28"/>
        </w:rPr>
        <w:t>27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C57067">
        <w:rPr>
          <w:rFonts w:ascii="Times New Roman" w:eastAsia="Times New Roman" w:hAnsi="Times New Roman"/>
          <w:sz w:val="28"/>
          <w:szCs w:val="28"/>
          <w:lang w:eastAsia="ru-RU"/>
        </w:rPr>
        <w:t>413 708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067">
        <w:rPr>
          <w:rFonts w:ascii="Times New Roman" w:eastAsia="Times New Roman" w:hAnsi="Times New Roman"/>
          <w:sz w:val="28"/>
          <w:szCs w:val="28"/>
          <w:lang w:eastAsia="ru-RU"/>
        </w:rPr>
        <w:t>413 708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57067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5EBE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9-003713-b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1708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80</cp:revision>
  <cp:lastPrinted>2021-03-22T13:14:00Z</cp:lastPrinted>
  <dcterms:created xsi:type="dcterms:W3CDTF">2021-03-17T12:08:00Z</dcterms:created>
  <dcterms:modified xsi:type="dcterms:W3CDTF">2021-09-10T10:44:00Z</dcterms:modified>
</cp:coreProperties>
</file>